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pPr>
      <w:r>
        <w:t>MOTOR OIL S.A. IS HIRING A GRADUATE CHEMICAL ENGINEERS FOR TEMPORARY NOT SPECIFIED.</w:t>
      </w:r>
      <w:r>
        <w:br/>
      </w:r>
    </w:p>
    <w:p>
      <w:pPr>
        <w:jc w:val="left"/>
      </w:pPr>
      <w:r>
        <w:t>Date : 14/10/2022</w:t>
      </w:r>
      <w:r>
        <w:br/>
      </w:r>
      <w:r/>
      <w:r>
        <w:br/>
      </w:r>
      <w:r>
        <w:rPr>
          <w:b/>
        </w:rPr>
        <w:t>Job reference :</w:t>
      </w:r>
      <w:r>
        <w:t xml:space="preserve"> 221-40758454</w:t>
      </w:r>
      <w:r>
        <w:br/>
      </w:r>
      <w:r>
        <w:rPr>
          <w:b/>
        </w:rPr>
        <w:t>Function :</w:t>
      </w:r>
      <w:r>
        <w:t xml:space="preserve"> Production - Maintenance - Quality - Security - Environment (Production Management) </w:t>
      </w:r>
      <w:r>
        <w:br/>
      </w:r>
      <w:r>
        <w:rPr>
          <w:b/>
        </w:rPr>
        <w:t>Type of contract :</w:t>
      </w:r>
      <w:r>
        <w:t xml:space="preserve"> Temporary</w:t>
      </w:r>
      <w:r>
        <w:br/>
      </w:r>
      <w:r>
        <w:rPr>
          <w:b/>
        </w:rPr>
        <w:t>Localisation :</w:t>
      </w:r>
      <w:r>
        <w:t xml:space="preserve"> Marousi/ Agioi Theodoroi_Korinthos 15124, GR</w:t>
      </w:r>
      <w:r>
        <w:br/>
      </w:r>
      <w:r>
        <w:rPr>
          <w:b/>
        </w:rPr>
        <w:t>Contract duration :</w:t>
      </w:r>
      <w:r>
        <w:t xml:space="preserve"> Not specified</w:t>
      </w:r>
      <w:r>
        <w:br/>
      </w:r>
      <w:r>
        <w:rPr>
          <w:b/>
        </w:rPr>
        <w:t>Level of studies :</w:t>
      </w:r>
      <w:r>
        <w:t xml:space="preserve"> Master&amp;#x27;s Degree</w:t>
      </w:r>
      <w:r>
        <w:br/>
      </w:r>
      <w:r>
        <w:rPr>
          <w:b/>
        </w:rPr>
        <w:t>Years of experience :</w:t>
      </w:r>
      <w:r>
        <w:t xml:space="preserve"> 6 months - 1 year</w:t>
      </w:r>
      <w:r>
        <w:br/>
      </w:r>
      <w:r/>
      <w:r>
        <w:br/>
      </w:r>
      <w:r>
        <w:rPr>
          <w:b/>
        </w:rPr>
        <w:t>Company description :</w:t>
      </w:r>
      <w:r/>
      <w:r>
        <w:br/>
      </w:r>
      <w:r>
        <w:t>Motor Oil Hellas (MOH) is considered as one of the major energy groups in Greece. The extraordinary success that MOH has achieved can be largely attributed to its Personnel. At MOH we strive to develop our people to their highest potential, through continuous education and assignment of challenging projects.</w:t>
      </w:r>
      <w:r>
        <w:br/>
      </w:r>
      <w:r/>
      <w:r>
        <w:br/>
      </w:r>
      <w:r>
        <w:rPr>
          <w:b/>
        </w:rPr>
        <w:t>Job description :</w:t>
      </w:r>
      <w:r/>
      <w:r>
        <w:br/>
      </w:r>
      <w:r>
        <w:t>&lt;div&gt;</w:t>
      </w:r>
      <w:r>
        <w:br/>
      </w:r>
      <w:r>
        <w:t>&lt;div&gt;</w:t>
      </w:r>
      <w:r>
        <w:br/>
      </w:r>
      <w:r>
        <w:t>&lt;div&gt;</w:t>
      </w:r>
      <w:r>
        <w:br/>
      </w:r>
      <w:r>
        <w:t>&lt;h2 style="font-size: 1em; margin: 0px;"&gt;&lt;strong&gt;Job Description &lt;/strong&gt;&lt;/h2&gt;</w:t>
      </w:r>
      <w:r>
        <w:br/>
      </w:r>
      <w:r>
        <w:t>&lt;/div&gt;</w:t>
      </w:r>
      <w:r>
        <w:br/>
      </w:r>
      <w:r>
        <w:t>&lt;div&gt;</w:t>
      </w:r>
      <w:r>
        <w:br/>
      </w:r>
      <w:r>
        <w:t>&lt;p&gt;We are currently searching for passionate&amp;#160;&lt;strong&gt;Graduate Chemical Engineers&amp;#160;&lt;/strong&gt;to join our team at Motor Oil.&lt;/p&gt;</w:t>
      </w:r>
      <w:r>
        <w:br/>
      </w:r>
      <w:r>
        <w:t>&lt;p&gt;At the MOH&amp;#8217;s Graduate Scheme, the&amp;#160;&lt;strong&gt;Graduate Chemical Engineer&lt;/strong&gt;&amp;#160;will have the opportunity to join the group&amp;#8217;s&amp;#160;&lt;strong&gt;Refinery in Corinth,&amp;#160;&lt;/strong&gt;collaborating closely with experienced engineers for the technical projects&amp;#8217; planning and execution. After the completion of this period, Graduates will be joining the&amp;#160;&lt;strong&gt;Supply and Trading&lt;/strong&gt;&amp;#160;team at Motor Oil&amp;#8217;s HQs located in&amp;#160;&lt;strong&gt;Maroussi&lt;/strong&gt;, enhancing their skillset across all the operating functions of oil&amp;#8217;s supply and trading.&lt;/p&gt;</w:t>
      </w:r>
      <w:r>
        <w:br/>
      </w:r>
      <w:r>
        <w:t>&lt;/div&gt;</w:t>
      </w:r>
      <w:r>
        <w:br/>
      </w:r>
      <w:r>
        <w:t>&lt;/div&gt;</w:t>
      </w:r>
      <w:r>
        <w:br/>
      </w:r>
      <w:r>
        <w:t>&lt;div&gt;</w:t>
      </w:r>
      <w:r>
        <w:br/>
      </w:r>
      <w:r>
        <w:t>&lt;div&gt;</w:t>
      </w:r>
      <w:r>
        <w:br/>
      </w:r>
      <w:r>
        <w:t>&lt;h2 style="font-size: 1em; margin: 0px;"&gt;&lt;strong&gt;Main Qualifications&lt;/strong&gt;&lt;/h2&gt;</w:t>
      </w:r>
      <w:r>
        <w:br/>
      </w:r>
      <w:r>
        <w:t>&lt;/div&gt;</w:t>
      </w:r>
      <w:r>
        <w:br/>
      </w:r>
      <w:r>
        <w:t>&lt;div&gt;</w:t>
      </w:r>
      <w:r>
        <w:br/>
      </w:r>
      <w:r>
        <w:t>&lt;ul&gt;</w:t>
      </w:r>
      <w:r>
        <w:br/>
      </w:r>
      <w:r>
        <w:t>&lt;li&gt;Bachelor&amp;#8217;s University degree in Chemical Engineering&lt;/li&gt;</w:t>
      </w:r>
      <w:r>
        <w:br/>
      </w:r>
      <w:r>
        <w:t>&lt;li&gt;Master&amp;#8217;s degree in one of the abovementioned disciplines will be considered an asset&lt;/li&gt;</w:t>
      </w:r>
      <w:r>
        <w:br/>
      </w:r>
      <w:r>
        <w:t>&lt;li&gt;Proficient use of MS Office, especially Excel &amp;amp; PowerPoint&lt;/li&gt;</w:t>
      </w:r>
      <w:r>
        <w:br/>
      </w:r>
      <w:r>
        <w:t>&lt;li&gt;Strong verbal and written communication skills in English&lt;/li&gt;</w:t>
      </w:r>
      <w:r>
        <w:br/>
      </w:r>
      <w:r>
        <w:t>&lt;/ul&gt;</w:t>
      </w:r>
      <w:r>
        <w:br/>
      </w:r>
      <w:r>
        <w:t>&lt;/div&gt;</w:t>
      </w:r>
      <w:r>
        <w:br/>
      </w:r>
      <w:r>
        <w:t>&lt;/div&gt;</w:t>
      </w:r>
      <w:r>
        <w:br/>
      </w:r>
      <w:r>
        <w:t>&lt;div&gt;</w:t>
      </w:r>
      <w:r>
        <w:br/>
      </w:r>
      <w:r>
        <w:t>&lt;div&gt;</w:t>
      </w:r>
      <w:r>
        <w:br/>
      </w:r>
      <w:r>
        <w:t>&lt;h2 style="font-size: 1em; margin: 0px;"&gt;&lt;strong&gt;Key skills/attributes&lt;/strong&gt;&lt;/h2&gt;</w:t>
      </w:r>
      <w:r>
        <w:br/>
      </w:r>
      <w:r>
        <w:t>&lt;/div&gt;</w:t>
      </w:r>
      <w:r>
        <w:br/>
      </w:r>
      <w:r>
        <w:t>&lt;div&gt;</w:t>
      </w:r>
      <w:r>
        <w:br/>
      </w:r>
      <w:r>
        <w:t>&lt;ul&gt;</w:t>
      </w:r>
      <w:r>
        <w:br/>
      </w:r>
      <w:r>
        <w:t>&lt;li&gt;Inner drive to excel in your career&lt;/li&gt;</w:t>
      </w:r>
      <w:r>
        <w:br/>
      </w:r>
      <w:r>
        <w:t>&lt;li&gt;Analytical and problem-solving mindset&lt;/li&gt;</w:t>
      </w:r>
      <w:r>
        <w:br/>
      </w:r>
      <w:r>
        <w:t>&lt;li&gt;Accountability and results orientation&lt;/li&gt;</w:t>
      </w:r>
      <w:r>
        <w:br/>
      </w:r>
      <w:r>
        <w:t>&lt;li&gt;Attention to detail&lt;/li&gt;</w:t>
      </w:r>
      <w:r>
        <w:br/>
      </w:r>
      <w:r>
        <w:t>&lt;li&gt;Ability to work under tight deadlines&lt;/li&gt;</w:t>
      </w:r>
      <w:r>
        <w:br/>
      </w:r>
      <w:r>
        <w:t>&lt;li&gt;Flexibility and adaptability&lt;/li&gt;</w:t>
      </w:r>
      <w:r>
        <w:br/>
      </w:r>
      <w:r>
        <w:t>&lt;/ul&gt;</w:t>
      </w:r>
      <w:r>
        <w:br/>
      </w:r>
      <w:r>
        <w:t>&lt;p&gt;&amp;#160;&lt;/p&gt;</w:t>
      </w:r>
      <w:r>
        <w:br/>
      </w:r>
      <w:r>
        <w:t>&lt;/div&gt;</w:t>
      </w:r>
      <w:r>
        <w:br/>
      </w:r>
      <w:r>
        <w:t>&lt;/div&gt;</w:t>
      </w:r>
      <w:r>
        <w:br/>
      </w:r>
      <w:r>
        <w:t>&lt;/div&gt;</w:t>
      </w:r>
      <w:r>
        <w:br/>
      </w:r>
      <w:r/>
      <w:r>
        <w:br/>
      </w:r>
      <w:r>
        <w:rPr>
          <w:b/>
        </w:rPr>
        <w:t>Required profile :</w:t>
      </w:r>
      <w:r/>
      <w:r>
        <w:br/>
      </w:r>
      <w:r/>
      <w:r>
        <w:br/>
      </w:r>
      <w:r/>
      <w:r>
        <w:br/>
      </w:r>
      <w:r>
        <w:rPr>
          <w:b/>
        </w:rPr>
        <w:t>To apply: https://apply.multiposting.fr/jobs/13070/40758454</w:t>
      </w:r>
      <w:r/>
      <w:r>
        <w:br/>
      </w:r>
      <w:r/>
      <w: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c:title>
  <dc:subject>Job offer</dc:subject>
  <dc:creator>Recruitement service</dc:creator>
  <cp:keywords>[]</cp:keywords>
  <dc:description>generated by python-docx</dc:description>
  <cp:lastModifiedBy/>
  <cp:revision>1</cp:revision>
  <dcterms:created xsi:type="dcterms:W3CDTF">2013-12-23T23:15:00Z</dcterms:created>
  <dcterms:modified xsi:type="dcterms:W3CDTF">2013-12-23T23:15:00Z</dcterms:modified>
  <cp:category/>
</cp:coreProperties>
</file>